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3F40" w14:textId="187A6BE7" w:rsidR="007A1180" w:rsidRPr="001E3876" w:rsidRDefault="00FA7233" w:rsidP="007A118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1180" w:rsidRPr="001E3876">
        <w:rPr>
          <w:rFonts w:ascii="Arial" w:hAnsi="Arial" w:cs="Arial"/>
        </w:rPr>
        <w:t xml:space="preserve">Commonwealth of </w:t>
      </w:r>
      <w:smartTag w:uri="urn:schemas-microsoft-com:office:smarttags" w:element="place">
        <w:smartTag w:uri="urn:schemas-microsoft-com:office:smarttags" w:element="country-region">
          <w:r w:rsidR="007A1180" w:rsidRPr="001E3876">
            <w:rPr>
              <w:rFonts w:ascii="Arial" w:hAnsi="Arial" w:cs="Arial"/>
            </w:rPr>
            <w:t>Australia</w:t>
          </w:r>
        </w:smartTag>
      </w:smartTag>
    </w:p>
    <w:p w14:paraId="23AE5DFB" w14:textId="77777777"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STATUTORY DECLARATION</w:t>
      </w:r>
    </w:p>
    <w:p w14:paraId="735836F4" w14:textId="77777777" w:rsidR="007A1180" w:rsidRPr="00211531" w:rsidRDefault="007A1180" w:rsidP="007A1180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211531"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17"/>
        <w:gridCol w:w="9255"/>
      </w:tblGrid>
      <w:tr w:rsidR="007A1180" w14:paraId="59272F01" w14:textId="77777777">
        <w:tc>
          <w:tcPr>
            <w:tcW w:w="704" w:type="pct"/>
          </w:tcPr>
          <w:p w14:paraId="1A412781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509532E4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Insert the name, address and occupation of person making the declaration</w:t>
            </w:r>
          </w:p>
        </w:tc>
        <w:tc>
          <w:tcPr>
            <w:tcW w:w="4296" w:type="pct"/>
          </w:tcPr>
          <w:p w14:paraId="06CE230F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2D239BD7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I,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4A1E5315" w14:textId="77777777"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662D84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ECCF1C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D23AD0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7A1180" w14:paraId="50BCCCCB" w14:textId="77777777">
        <w:tc>
          <w:tcPr>
            <w:tcW w:w="704" w:type="pct"/>
          </w:tcPr>
          <w:p w14:paraId="4F43135A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14:paraId="5B4A434D" w14:textId="77777777"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Set out matter declared to in numbered paragraphs</w:t>
            </w:r>
          </w:p>
        </w:tc>
        <w:tc>
          <w:tcPr>
            <w:tcW w:w="4296" w:type="pct"/>
          </w:tcPr>
          <w:p w14:paraId="4B04D87C" w14:textId="77777777" w:rsidR="007A1180" w:rsidRPr="00581A6D" w:rsidRDefault="007A1180" w:rsidP="007A1180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F1DC06" w14:textId="77777777" w:rsidR="00DA4A0D" w:rsidRDefault="00E53C9B" w:rsidP="00DA4A0D">
            <w:pPr>
              <w:ind w:left="253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I,</w:t>
            </w:r>
            <w:r w:rsidR="007A1180"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5C424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14:paraId="409296E4" w14:textId="3A3FB511" w:rsidR="00010613" w:rsidRPr="00DA4A0D" w:rsidRDefault="003704E9" w:rsidP="00BC1B75">
            <w:pPr>
              <w:pStyle w:val="ListParagraph"/>
              <w:ind w:left="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A0D">
              <w:rPr>
                <w:rFonts w:ascii="Arial" w:hAnsi="Arial" w:cs="Arial"/>
                <w:sz w:val="20"/>
                <w:szCs w:val="20"/>
              </w:rPr>
              <w:t xml:space="preserve">have used the </w:t>
            </w:r>
            <w:r w:rsidR="007444F8">
              <w:rPr>
                <w:rFonts w:ascii="Arial" w:hAnsi="Arial" w:cs="Arial"/>
                <w:sz w:val="20"/>
                <w:szCs w:val="20"/>
              </w:rPr>
              <w:t>Pay</w:t>
            </w:r>
            <w:r w:rsidRPr="00DA4A0D">
              <w:rPr>
                <w:rFonts w:ascii="Arial" w:hAnsi="Arial" w:cs="Arial"/>
                <w:sz w:val="20"/>
                <w:szCs w:val="20"/>
              </w:rPr>
              <w:t xml:space="preserve">ment Times Small Business Identification </w:t>
            </w:r>
            <w:r w:rsidR="00E53C9B">
              <w:rPr>
                <w:rFonts w:ascii="Arial" w:hAnsi="Arial" w:cs="Arial"/>
                <w:sz w:val="20"/>
                <w:szCs w:val="20"/>
              </w:rPr>
              <w:t xml:space="preserve">(SBI) </w:t>
            </w:r>
            <w:r w:rsidRPr="00DA4A0D">
              <w:rPr>
                <w:rFonts w:ascii="Arial" w:hAnsi="Arial" w:cs="Arial"/>
                <w:sz w:val="20"/>
                <w:szCs w:val="20"/>
              </w:rPr>
              <w:t xml:space="preserve">Tool </w:t>
            </w:r>
            <w:r w:rsidR="00671333" w:rsidRPr="00DA4A0D">
              <w:rPr>
                <w:rFonts w:ascii="Arial" w:hAnsi="Arial" w:cs="Arial"/>
                <w:sz w:val="20"/>
                <w:szCs w:val="20"/>
              </w:rPr>
              <w:t xml:space="preserve">to determine which </w:t>
            </w:r>
            <w:r w:rsidR="00DA4A0D" w:rsidRPr="00DA4A0D">
              <w:rPr>
                <w:rFonts w:ascii="Arial" w:hAnsi="Arial" w:cs="Arial"/>
                <w:sz w:val="20"/>
                <w:szCs w:val="20"/>
              </w:rPr>
              <w:t xml:space="preserve">of [reporting entity </w:t>
            </w:r>
            <w:r w:rsidR="00C466C2">
              <w:rPr>
                <w:rFonts w:ascii="Arial" w:hAnsi="Arial" w:cs="Arial"/>
                <w:sz w:val="20"/>
                <w:szCs w:val="20"/>
              </w:rPr>
              <w:t>or</w:t>
            </w:r>
            <w:r w:rsidR="00A474A1">
              <w:rPr>
                <w:rFonts w:ascii="Arial" w:hAnsi="Arial" w:cs="Arial"/>
                <w:sz w:val="20"/>
                <w:szCs w:val="20"/>
              </w:rPr>
              <w:t xml:space="preserve"> group’s </w:t>
            </w:r>
            <w:r w:rsidR="00DA4A0D" w:rsidRPr="00DA4A0D">
              <w:rPr>
                <w:rFonts w:ascii="Arial" w:hAnsi="Arial" w:cs="Arial"/>
                <w:sz w:val="20"/>
                <w:szCs w:val="20"/>
              </w:rPr>
              <w:t xml:space="preserve">name]’s </w:t>
            </w:r>
            <w:r w:rsidR="00010613" w:rsidRPr="00DA4A0D">
              <w:rPr>
                <w:rFonts w:ascii="Arial" w:hAnsi="Arial" w:cs="Arial"/>
                <w:sz w:val="20"/>
                <w:szCs w:val="20"/>
              </w:rPr>
              <w:t>supplier</w:t>
            </w:r>
            <w:r w:rsidR="00DA4A0D" w:rsidRPr="00DA4A0D">
              <w:rPr>
                <w:rFonts w:ascii="Arial" w:hAnsi="Arial" w:cs="Arial"/>
                <w:sz w:val="20"/>
                <w:szCs w:val="20"/>
              </w:rPr>
              <w:t>s’</w:t>
            </w:r>
            <w:r w:rsidR="00010613" w:rsidRPr="00DA4A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A0D" w:rsidRPr="00DA4A0D">
              <w:rPr>
                <w:rFonts w:ascii="Arial" w:hAnsi="Arial" w:cs="Arial"/>
                <w:sz w:val="20"/>
                <w:szCs w:val="20"/>
              </w:rPr>
              <w:t>Australian Business Numbers (</w:t>
            </w:r>
            <w:r w:rsidR="00010613" w:rsidRPr="00DA4A0D">
              <w:rPr>
                <w:rFonts w:ascii="Arial" w:hAnsi="Arial" w:cs="Arial"/>
                <w:sz w:val="20"/>
                <w:szCs w:val="20"/>
              </w:rPr>
              <w:t>ABNs</w:t>
            </w:r>
            <w:r w:rsidR="00DA4A0D" w:rsidRPr="00DA4A0D">
              <w:rPr>
                <w:rFonts w:ascii="Arial" w:hAnsi="Arial" w:cs="Arial"/>
                <w:sz w:val="20"/>
                <w:szCs w:val="20"/>
              </w:rPr>
              <w:t>) are small business ABNs for the purposes of reporting under the Payment Times Reporting Scheme</w:t>
            </w:r>
            <w:r w:rsidR="007444F8">
              <w:rPr>
                <w:rFonts w:ascii="Arial" w:hAnsi="Arial" w:cs="Arial"/>
                <w:sz w:val="20"/>
                <w:szCs w:val="20"/>
              </w:rPr>
              <w:t>;</w:t>
            </w:r>
            <w:r w:rsidR="008D0D3E">
              <w:rPr>
                <w:rFonts w:ascii="Arial" w:hAnsi="Arial" w:cs="Arial"/>
                <w:sz w:val="20"/>
                <w:szCs w:val="20"/>
              </w:rPr>
              <w:t xml:space="preserve"> and make the </w:t>
            </w:r>
            <w:proofErr w:type="spellStart"/>
            <w:r w:rsidR="008D0D3E">
              <w:rPr>
                <w:rFonts w:ascii="Arial" w:hAnsi="Arial" w:cs="Arial"/>
                <w:sz w:val="20"/>
                <w:szCs w:val="20"/>
              </w:rPr>
              <w:t>del</w:t>
            </w:r>
            <w:r w:rsidR="002C5EA8">
              <w:rPr>
                <w:rFonts w:ascii="Arial" w:hAnsi="Arial" w:cs="Arial"/>
                <w:sz w:val="20"/>
                <w:szCs w:val="20"/>
              </w:rPr>
              <w:t>cl</w:t>
            </w:r>
            <w:r w:rsidR="008D0D3E">
              <w:rPr>
                <w:rFonts w:ascii="Arial" w:hAnsi="Arial" w:cs="Arial"/>
                <w:sz w:val="20"/>
                <w:szCs w:val="20"/>
              </w:rPr>
              <w:t>a</w:t>
            </w:r>
            <w:r w:rsidR="002C5EA8">
              <w:rPr>
                <w:rFonts w:ascii="Arial" w:hAnsi="Arial" w:cs="Arial"/>
                <w:sz w:val="20"/>
                <w:szCs w:val="20"/>
              </w:rPr>
              <w:t>ra</w:t>
            </w:r>
            <w:r w:rsidR="008D0D3E">
              <w:rPr>
                <w:rFonts w:ascii="Arial" w:hAnsi="Arial" w:cs="Arial"/>
                <w:sz w:val="20"/>
                <w:szCs w:val="20"/>
              </w:rPr>
              <w:t>tion</w:t>
            </w:r>
            <w:proofErr w:type="spellEnd"/>
            <w:r w:rsidR="008D0D3E">
              <w:rPr>
                <w:rFonts w:ascii="Arial" w:hAnsi="Arial" w:cs="Arial"/>
                <w:sz w:val="20"/>
                <w:szCs w:val="20"/>
              </w:rPr>
              <w:t xml:space="preserve">(s) </w:t>
            </w:r>
            <w:r w:rsidR="00B7073F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8D0D3E">
              <w:rPr>
                <w:rFonts w:ascii="Arial" w:hAnsi="Arial" w:cs="Arial"/>
                <w:sz w:val="20"/>
                <w:szCs w:val="20"/>
              </w:rPr>
              <w:t>selected below.</w:t>
            </w:r>
          </w:p>
          <w:p w14:paraId="52B371F5" w14:textId="726C955B" w:rsidR="007A1180" w:rsidRPr="00581A6D" w:rsidRDefault="007E123E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7190F8" w14:textId="376C56EE" w:rsidR="00111826" w:rsidRPr="00111826" w:rsidRDefault="00111826" w:rsidP="00111826">
            <w:pPr>
              <w:pStyle w:val="ListParagraph"/>
              <w:ind w:left="6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826">
              <w:rPr>
                <w:rFonts w:ascii="Arial" w:hAnsi="Arial" w:cs="Arial"/>
                <w:b/>
                <w:bCs/>
                <w:sz w:val="20"/>
                <w:szCs w:val="20"/>
              </w:rPr>
              <w:t>Declaration 1</w:t>
            </w:r>
            <w:proofErr w:type="gramStart"/>
            <w:r w:rsidR="007E1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="00C35D7C">
              <w:rPr>
                <w:rFonts w:ascii="Arial" w:hAnsi="Arial" w:cs="Arial"/>
                <w:b/>
                <w:bCs/>
                <w:sz w:val="20"/>
                <w:szCs w:val="20"/>
              </w:rPr>
              <w:t>select</w:t>
            </w:r>
            <w:r w:rsidR="007E1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relevant)</w:t>
            </w:r>
            <w:r w:rsidRPr="00111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0076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DB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CD33942" w14:textId="77777777" w:rsidR="00111826" w:rsidRPr="00111826" w:rsidRDefault="00111826" w:rsidP="0011182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927A8A2" w14:textId="7A0391F3" w:rsidR="007A1180" w:rsidRDefault="00DA4A0D" w:rsidP="00DA4A0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A0D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sz w:val="20"/>
                <w:szCs w:val="20"/>
              </w:rPr>
              <w:t xml:space="preserve">examined </w:t>
            </w:r>
            <w:r w:rsidRPr="00DA4A0D">
              <w:rPr>
                <w:rFonts w:ascii="Arial" w:hAnsi="Arial" w:cs="Arial"/>
                <w:sz w:val="20"/>
                <w:szCs w:val="20"/>
              </w:rPr>
              <w:t xml:space="preserve">[reporting entity </w:t>
            </w:r>
            <w:r w:rsidR="00A474A1">
              <w:rPr>
                <w:rFonts w:ascii="Arial" w:hAnsi="Arial" w:cs="Arial"/>
                <w:sz w:val="20"/>
                <w:szCs w:val="20"/>
              </w:rPr>
              <w:t xml:space="preserve">or group’s </w:t>
            </w:r>
            <w:r w:rsidRPr="00DA4A0D">
              <w:rPr>
                <w:rFonts w:ascii="Arial" w:hAnsi="Arial" w:cs="Arial"/>
                <w:sz w:val="20"/>
                <w:szCs w:val="20"/>
              </w:rPr>
              <w:t>name]’s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932">
              <w:rPr>
                <w:rFonts w:ascii="Arial" w:hAnsi="Arial" w:cs="Arial"/>
                <w:sz w:val="20"/>
                <w:szCs w:val="20"/>
              </w:rPr>
              <w:t xml:space="preserve">payments made </w:t>
            </w:r>
            <w:r w:rsidR="009808D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53C9B">
              <w:rPr>
                <w:rFonts w:ascii="Arial" w:hAnsi="Arial" w:cs="Arial"/>
                <w:sz w:val="20"/>
                <w:szCs w:val="20"/>
              </w:rPr>
              <w:t xml:space="preserve">the list of ABNs provided by the SBI Tool to </w:t>
            </w:r>
            <w:r w:rsidR="00952AD9">
              <w:rPr>
                <w:rFonts w:ascii="Arial" w:hAnsi="Arial" w:cs="Arial"/>
                <w:sz w:val="20"/>
                <w:szCs w:val="20"/>
              </w:rPr>
              <w:t>assess</w:t>
            </w:r>
            <w:r w:rsidR="00E53C9B">
              <w:rPr>
                <w:rFonts w:ascii="Arial" w:hAnsi="Arial" w:cs="Arial"/>
                <w:sz w:val="20"/>
                <w:szCs w:val="20"/>
              </w:rPr>
              <w:t xml:space="preserve"> if </w:t>
            </w:r>
            <w:r w:rsidR="00FB6932">
              <w:rPr>
                <w:rFonts w:ascii="Arial" w:hAnsi="Arial" w:cs="Arial"/>
                <w:sz w:val="20"/>
                <w:szCs w:val="20"/>
              </w:rPr>
              <w:t xml:space="preserve">payments made to </w:t>
            </w:r>
            <w:r w:rsidR="00E53C9B">
              <w:rPr>
                <w:rFonts w:ascii="Arial" w:hAnsi="Arial" w:cs="Arial"/>
                <w:sz w:val="20"/>
                <w:szCs w:val="20"/>
              </w:rPr>
              <w:t xml:space="preserve">any of the </w:t>
            </w:r>
            <w:proofErr w:type="gramStart"/>
            <w:r w:rsidR="00E53C9B">
              <w:rPr>
                <w:rFonts w:ascii="Arial" w:hAnsi="Arial" w:cs="Arial"/>
                <w:sz w:val="20"/>
                <w:szCs w:val="20"/>
              </w:rPr>
              <w:t>ABNs</w:t>
            </w:r>
            <w:proofErr w:type="gramEnd"/>
            <w:r w:rsidR="00E53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932">
              <w:rPr>
                <w:rFonts w:ascii="Arial" w:hAnsi="Arial" w:cs="Arial"/>
                <w:sz w:val="20"/>
                <w:szCs w:val="20"/>
              </w:rPr>
              <w:t>total</w:t>
            </w:r>
            <w:r w:rsidR="00E53C9B">
              <w:rPr>
                <w:rFonts w:ascii="Arial" w:hAnsi="Arial" w:cs="Arial"/>
                <w:sz w:val="20"/>
                <w:szCs w:val="20"/>
              </w:rPr>
              <w:t xml:space="preserve"> more than $10 million</w:t>
            </w:r>
            <w:r w:rsidR="007444F8">
              <w:rPr>
                <w:rFonts w:ascii="Arial" w:hAnsi="Arial" w:cs="Arial"/>
                <w:sz w:val="20"/>
                <w:szCs w:val="20"/>
              </w:rPr>
              <w:t xml:space="preserve"> in the most recent income year; and</w:t>
            </w:r>
          </w:p>
          <w:p w14:paraId="117D2685" w14:textId="77777777" w:rsidR="00E53C9B" w:rsidRPr="00E53C9B" w:rsidRDefault="00E53C9B" w:rsidP="00E53C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93B83BA" w14:textId="7D6E4368" w:rsidR="00E53C9B" w:rsidRDefault="007444F8" w:rsidP="00DA4A0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3C9B">
              <w:rPr>
                <w:rFonts w:ascii="Arial" w:hAnsi="Arial" w:cs="Arial"/>
                <w:sz w:val="20"/>
                <w:szCs w:val="20"/>
              </w:rPr>
              <w:t xml:space="preserve">ased on this </w:t>
            </w:r>
            <w:r w:rsidR="00C134FD">
              <w:rPr>
                <w:rFonts w:ascii="Arial" w:hAnsi="Arial" w:cs="Arial"/>
                <w:sz w:val="20"/>
                <w:szCs w:val="20"/>
              </w:rPr>
              <w:t>examination</w:t>
            </w:r>
            <w:r w:rsidR="009C025E">
              <w:rPr>
                <w:rFonts w:ascii="Arial" w:hAnsi="Arial" w:cs="Arial"/>
                <w:sz w:val="20"/>
                <w:szCs w:val="20"/>
              </w:rPr>
              <w:t>,</w:t>
            </w:r>
            <w:r w:rsidR="00C134FD">
              <w:rPr>
                <w:rFonts w:ascii="Arial" w:hAnsi="Arial" w:cs="Arial"/>
                <w:sz w:val="20"/>
                <w:szCs w:val="20"/>
              </w:rPr>
              <w:t xml:space="preserve"> have identified the following ABN</w:t>
            </w:r>
            <w:r w:rsidR="0069538C">
              <w:rPr>
                <w:rFonts w:ascii="Arial" w:hAnsi="Arial" w:cs="Arial"/>
                <w:sz w:val="20"/>
                <w:szCs w:val="20"/>
              </w:rPr>
              <w:t>[s]</w:t>
            </w:r>
            <w:r w:rsidR="00C134FD">
              <w:rPr>
                <w:rFonts w:ascii="Arial" w:hAnsi="Arial" w:cs="Arial"/>
                <w:sz w:val="20"/>
                <w:szCs w:val="20"/>
              </w:rPr>
              <w:t xml:space="preserve"> that have </w:t>
            </w:r>
            <w:r w:rsidR="00FB6932">
              <w:rPr>
                <w:rFonts w:ascii="Arial" w:hAnsi="Arial" w:cs="Arial"/>
                <w:sz w:val="20"/>
                <w:szCs w:val="20"/>
              </w:rPr>
              <w:t>been paid</w:t>
            </w:r>
            <w:r w:rsidR="00C134FD">
              <w:rPr>
                <w:rFonts w:ascii="Arial" w:hAnsi="Arial" w:cs="Arial"/>
                <w:sz w:val="20"/>
                <w:szCs w:val="20"/>
              </w:rPr>
              <w:t xml:space="preserve"> more than $10 </w:t>
            </w:r>
            <w:proofErr w:type="spellStart"/>
            <w:r w:rsidR="00C134FD">
              <w:rPr>
                <w:rFonts w:ascii="Arial" w:hAnsi="Arial" w:cs="Arial"/>
                <w:sz w:val="20"/>
                <w:szCs w:val="20"/>
              </w:rPr>
              <w:t>millon</w:t>
            </w:r>
            <w:proofErr w:type="spellEnd"/>
            <w:r w:rsidR="00C13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932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A474A1">
              <w:rPr>
                <w:rFonts w:ascii="Arial" w:hAnsi="Arial" w:cs="Arial"/>
                <w:sz w:val="20"/>
                <w:szCs w:val="20"/>
              </w:rPr>
              <w:t>[</w:t>
            </w:r>
            <w:r w:rsidR="00CB16EE">
              <w:rPr>
                <w:rFonts w:ascii="Arial" w:hAnsi="Arial" w:cs="Arial"/>
                <w:sz w:val="20"/>
                <w:szCs w:val="20"/>
              </w:rPr>
              <w:t>reporting entit</w:t>
            </w:r>
            <w:r w:rsidR="00A474A1">
              <w:rPr>
                <w:rFonts w:ascii="Arial" w:hAnsi="Arial" w:cs="Arial"/>
                <w:sz w:val="20"/>
                <w:szCs w:val="20"/>
              </w:rPr>
              <w:t>y or group’s name]</w:t>
            </w:r>
            <w:r w:rsidR="00C134FD">
              <w:rPr>
                <w:rFonts w:ascii="Arial" w:hAnsi="Arial" w:cs="Arial"/>
                <w:sz w:val="20"/>
                <w:szCs w:val="20"/>
              </w:rPr>
              <w:t xml:space="preserve"> in the most recent income year of </w:t>
            </w:r>
            <w:r w:rsidR="007652F0">
              <w:rPr>
                <w:rFonts w:ascii="Arial" w:hAnsi="Arial" w:cs="Arial"/>
                <w:sz w:val="20"/>
                <w:szCs w:val="20"/>
              </w:rPr>
              <w:t>[</w:t>
            </w:r>
            <w:r w:rsidR="00C134FD">
              <w:rPr>
                <w:rFonts w:ascii="Arial" w:hAnsi="Arial" w:cs="Arial"/>
                <w:sz w:val="20"/>
                <w:szCs w:val="20"/>
              </w:rPr>
              <w:t>reporting entity</w:t>
            </w:r>
            <w:r w:rsidR="007652F0">
              <w:rPr>
                <w:rFonts w:ascii="Arial" w:hAnsi="Arial" w:cs="Arial"/>
                <w:sz w:val="20"/>
                <w:szCs w:val="20"/>
              </w:rPr>
              <w:t xml:space="preserve"> or group’s name]</w:t>
            </w:r>
            <w:r w:rsidR="00E53C9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392E04" w14:textId="7696C966" w:rsidR="007A1180" w:rsidRPr="00952AD9" w:rsidRDefault="00E53C9B" w:rsidP="00952AD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[list ABN</w:t>
            </w:r>
            <w:r w:rsidR="0069538C">
              <w:rPr>
                <w:rFonts w:ascii="Arial" w:hAnsi="Arial" w:cs="Arial"/>
                <w:sz w:val="20"/>
                <w:szCs w:val="20"/>
              </w:rPr>
              <w:t>[s]</w:t>
            </w:r>
            <w:r>
              <w:rPr>
                <w:rFonts w:ascii="Arial" w:hAnsi="Arial" w:cs="Arial"/>
                <w:sz w:val="20"/>
                <w:szCs w:val="20"/>
              </w:rPr>
              <w:t xml:space="preserve"> or state that a list of </w:t>
            </w:r>
            <w:r w:rsidR="00952AD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ABN</w:t>
            </w:r>
            <w:r w:rsidR="0069538C">
              <w:rPr>
                <w:rFonts w:ascii="Arial" w:hAnsi="Arial" w:cs="Arial"/>
                <w:sz w:val="20"/>
                <w:szCs w:val="20"/>
              </w:rPr>
              <w:t>[s]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AD9">
              <w:rPr>
                <w:rFonts w:ascii="Arial" w:hAnsi="Arial" w:cs="Arial"/>
                <w:sz w:val="20"/>
                <w:szCs w:val="20"/>
              </w:rPr>
              <w:t>is attached]</w:t>
            </w:r>
          </w:p>
          <w:p w14:paraId="6BA7392D" w14:textId="77777777"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4F78E1" w14:textId="19401CD1" w:rsidR="007E123E" w:rsidRPr="00111826" w:rsidRDefault="007E123E" w:rsidP="007E123E">
            <w:pPr>
              <w:pStyle w:val="ListParagraph"/>
              <w:ind w:left="6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Declaration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="00C35D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relevant)</w:t>
            </w:r>
            <w:r w:rsidRPr="001118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697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F2D4756" w14:textId="6450DA68" w:rsidR="00FA7233" w:rsidRDefault="00FA7233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EDFA33" w14:textId="749B70C0" w:rsidR="007E123E" w:rsidRDefault="00B7073F" w:rsidP="00BC1B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examined the</w:t>
            </w:r>
            <w:r w:rsidR="007E123E">
              <w:rPr>
                <w:rFonts w:ascii="Arial" w:hAnsi="Arial" w:cs="Arial"/>
                <w:sz w:val="20"/>
                <w:szCs w:val="20"/>
              </w:rPr>
              <w:t xml:space="preserve"> list of ABNs provided by the SBI Tool </w:t>
            </w:r>
            <w:r w:rsidR="00631833">
              <w:rPr>
                <w:rFonts w:ascii="Arial" w:hAnsi="Arial" w:cs="Arial"/>
                <w:sz w:val="20"/>
                <w:szCs w:val="20"/>
              </w:rPr>
              <w:t>to assess if any of the ABN</w:t>
            </w:r>
            <w:r w:rsidR="00F71658">
              <w:rPr>
                <w:rFonts w:ascii="Arial" w:hAnsi="Arial" w:cs="Arial"/>
                <w:sz w:val="20"/>
                <w:szCs w:val="20"/>
              </w:rPr>
              <w:t>s are member entities of</w:t>
            </w:r>
            <w:r w:rsidR="000D487F">
              <w:rPr>
                <w:rFonts w:ascii="Arial" w:hAnsi="Arial" w:cs="Arial"/>
                <w:sz w:val="20"/>
                <w:szCs w:val="20"/>
              </w:rPr>
              <w:t xml:space="preserve"> my group</w:t>
            </w:r>
            <w:r w:rsidR="003E72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651">
              <w:rPr>
                <w:rFonts w:ascii="Arial" w:hAnsi="Arial" w:cs="Arial"/>
                <w:sz w:val="20"/>
                <w:szCs w:val="20"/>
              </w:rPr>
              <w:t xml:space="preserve">and have total income </w:t>
            </w:r>
            <w:r w:rsidR="00BA2BC6">
              <w:rPr>
                <w:rFonts w:ascii="Arial" w:hAnsi="Arial" w:cs="Arial"/>
                <w:sz w:val="20"/>
                <w:szCs w:val="20"/>
              </w:rPr>
              <w:t>of more than $10 million in the most recent income year</w:t>
            </w:r>
            <w:r w:rsidR="00D4205D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18A4638D" w14:textId="77777777" w:rsidR="007E123E" w:rsidRPr="00E53C9B" w:rsidRDefault="007E123E" w:rsidP="007E12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58BD6B6" w14:textId="437D3E80" w:rsidR="007E123E" w:rsidRDefault="007E123E" w:rsidP="00BC1B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on this examination</w:t>
            </w:r>
            <w:r w:rsidR="003E721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have identified the following ABN[s]</w:t>
            </w:r>
            <w:r w:rsidR="00EF312E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C94E85">
              <w:rPr>
                <w:rFonts w:ascii="Arial" w:hAnsi="Arial" w:cs="Arial"/>
                <w:sz w:val="20"/>
                <w:szCs w:val="20"/>
              </w:rPr>
              <w:t>member entities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0F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C188A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group’s name] </w:t>
            </w:r>
            <w:r w:rsidR="00A013C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0F453F">
              <w:rPr>
                <w:rFonts w:ascii="Arial" w:hAnsi="Arial" w:cs="Arial"/>
                <w:sz w:val="20"/>
                <w:szCs w:val="20"/>
              </w:rPr>
              <w:t>confirm that in the most recent income year their total income was over $10</w:t>
            </w:r>
            <w:r w:rsidR="00974A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4A3D">
              <w:rPr>
                <w:rFonts w:ascii="Arial" w:hAnsi="Arial" w:cs="Arial"/>
                <w:sz w:val="20"/>
                <w:szCs w:val="20"/>
              </w:rPr>
              <w:t>mllion</w:t>
            </w:r>
            <w:proofErr w:type="spellEnd"/>
            <w:r w:rsidR="00974A3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B8F0B1" w14:textId="77777777" w:rsidR="007E123E" w:rsidRPr="00952AD9" w:rsidRDefault="007E123E" w:rsidP="007E123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[list ABN[s] or state that a list of the ABN[s] is attached]</w:t>
            </w:r>
          </w:p>
          <w:p w14:paraId="0CD7BF98" w14:textId="77777777" w:rsidR="00FA7233" w:rsidRDefault="00FA7233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12E10E" w14:textId="77777777" w:rsidR="00FA7233" w:rsidRDefault="00FA7233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495881" w14:textId="2B8A2EAC" w:rsidR="007A1180" w:rsidRPr="00581A6D" w:rsidRDefault="00FB5D31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 xml:space="preserve">understand that a person who intentionally makes a false statement in a statutory declaration is guilty of an offence under section 11 of the 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,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and I believe that the statements in this declaration are true in every particular.</w:t>
            </w:r>
          </w:p>
          <w:p w14:paraId="5DD508BB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180" w14:paraId="5750E101" w14:textId="77777777">
        <w:tc>
          <w:tcPr>
            <w:tcW w:w="704" w:type="pct"/>
          </w:tcPr>
          <w:p w14:paraId="76095FEF" w14:textId="77777777"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making the declaration</w:t>
            </w:r>
          </w:p>
          <w:p w14:paraId="60B24C02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31AD00E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6AC6F12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[Optional: email address and/or telephone number of person making the declaration]</w:t>
            </w:r>
          </w:p>
          <w:p w14:paraId="402DD20B" w14:textId="77777777"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38DFB4EE" w14:textId="77777777" w:rsidR="007A1180" w:rsidRP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FB5D31">
              <w:rPr>
                <w:rFonts w:ascii="Arial" w:hAnsi="Arial" w:cs="Arial"/>
                <w:sz w:val="14"/>
                <w:szCs w:val="14"/>
              </w:rPr>
              <w:t>3</w:t>
            </w:r>
          </w:p>
          <w:p w14:paraId="792CEC7E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4B799C67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371F45C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5B83834" w14:textId="77777777" w:rsidR="00FB5D31" w:rsidRPr="00581A6D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7A1180" w14:paraId="78F65CFB" w14:textId="77777777">
        <w:tc>
          <w:tcPr>
            <w:tcW w:w="704" w:type="pct"/>
          </w:tcPr>
          <w:p w14:paraId="54D4D374" w14:textId="77777777" w:rsidR="007A1180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Place</w:t>
            </w:r>
          </w:p>
          <w:p w14:paraId="03C0FF28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Day</w:t>
            </w:r>
          </w:p>
          <w:p w14:paraId="1E09583B" w14:textId="77777777" w:rsidR="007A1180" w:rsidRPr="00211531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r w:rsidR="007A1180" w:rsidRPr="002115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14:paraId="678A99D6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B3C8EBE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6D3CED5B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14:paraId="556AB032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14:paraId="53668E1C" w14:textId="77777777">
        <w:tc>
          <w:tcPr>
            <w:tcW w:w="704" w:type="pct"/>
          </w:tcPr>
          <w:p w14:paraId="1E59FBD4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8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Signature of person before whom the declaration is made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 xml:space="preserve"> (see over)</w:t>
            </w:r>
          </w:p>
          <w:p w14:paraId="7D1EA431" w14:textId="77777777"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1B8DE423" w14:textId="77777777"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14:paraId="2D75E1C4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1E62E7E2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14:paraId="7F30FE77" w14:textId="77777777">
        <w:tc>
          <w:tcPr>
            <w:tcW w:w="704" w:type="pct"/>
          </w:tcPr>
          <w:p w14:paraId="2066AD2D" w14:textId="77777777"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9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  <w:p w14:paraId="1E0E6B7F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A3E99F1" w14:textId="77777777"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EA46BDF" w14:textId="77777777" w:rsidR="00FB5D31" w:rsidRDefault="00E20AD9" w:rsidP="00FB5D31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lastRenderedPageBreak/>
              <w:t>10</w:t>
            </w:r>
            <w:r w:rsidR="00FB5D31">
              <w:rPr>
                <w:rFonts w:ascii="Arial" w:hAnsi="Arial" w:cs="Arial"/>
                <w:i/>
                <w:sz w:val="14"/>
                <w:szCs w:val="14"/>
              </w:rPr>
              <w:tab/>
              <w:t xml:space="preserve">[Optional: email address and/or telephone number </w:t>
            </w:r>
            <w:r w:rsidR="00952516">
              <w:rPr>
                <w:rFonts w:ascii="Arial" w:hAnsi="Arial" w:cs="Arial"/>
                <w:i/>
                <w:sz w:val="14"/>
                <w:szCs w:val="14"/>
              </w:rPr>
              <w:t>of person before whom the declaration is made</w:t>
            </w:r>
          </w:p>
          <w:p w14:paraId="44CB2221" w14:textId="77777777"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14:paraId="3FE916D8" w14:textId="77777777"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lastRenderedPageBreak/>
              <w:t>9</w:t>
            </w:r>
          </w:p>
          <w:p w14:paraId="6C1E218D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5AFA0A31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4565F043" w14:textId="77777777"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14:paraId="72BF1AD8" w14:textId="77777777"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2875CEE0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4A8E2B56" w14:textId="77777777" w:rsidR="00FB5D31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  <w:p w14:paraId="4B21526A" w14:textId="77777777"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586393FC" w14:textId="77777777" w:rsidR="00FB5D31" w:rsidRPr="00581A6D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59F05DB" w14:textId="77777777" w:rsidR="007A1180" w:rsidRPr="00365174" w:rsidRDefault="007A1180" w:rsidP="007A1180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lastRenderedPageBreak/>
        <w:t>Note 1</w:t>
      </w:r>
      <w:r w:rsidRPr="00365174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10B06852" w14:textId="77777777" w:rsidR="007A1180" w:rsidRDefault="007A1180" w:rsidP="007A1180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2</w:t>
      </w:r>
      <w:r w:rsidRPr="00365174">
        <w:rPr>
          <w:rFonts w:ascii="Arial" w:hAnsi="Arial" w:cs="Arial"/>
          <w:sz w:val="16"/>
          <w:szCs w:val="16"/>
        </w:rPr>
        <w:t xml:space="preserve">   Chapter 2 of the </w:t>
      </w:r>
      <w:r w:rsidRPr="00365174">
        <w:rPr>
          <w:rFonts w:ascii="Arial" w:hAnsi="Arial" w:cs="Arial"/>
          <w:i/>
          <w:sz w:val="16"/>
          <w:szCs w:val="16"/>
        </w:rPr>
        <w:t>Criminal Code</w:t>
      </w:r>
      <w:r w:rsidRPr="00365174">
        <w:rPr>
          <w:rFonts w:ascii="Arial" w:hAnsi="Arial" w:cs="Arial"/>
          <w:sz w:val="16"/>
          <w:szCs w:val="16"/>
        </w:rPr>
        <w:t xml:space="preserve"> applies to all offences against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 xml:space="preserve"> — see section 5A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5A9EC962" w14:textId="77777777" w:rsidR="007A1180" w:rsidRDefault="007A1180" w:rsidP="007A1180">
      <w:pPr>
        <w:pageBreakBefore/>
        <w:spacing w:before="120"/>
        <w:ind w:left="720"/>
        <w:rPr>
          <w:rFonts w:ascii="Arial" w:hAnsi="Arial" w:cs="Arial"/>
          <w:b/>
          <w:sz w:val="14"/>
          <w:szCs w:val="14"/>
        </w:rPr>
      </w:pPr>
      <w:r w:rsidRPr="00856C57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Pr="00856C57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856C57">
        <w:rPr>
          <w:rFonts w:ascii="Arial" w:hAnsi="Arial" w:cs="Arial"/>
          <w:b/>
          <w:sz w:val="14"/>
          <w:szCs w:val="14"/>
        </w:rPr>
        <w:t xml:space="preserve"> may be made before–</w:t>
      </w:r>
    </w:p>
    <w:p w14:paraId="18A0AC44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(1)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14:paraId="66FD6340" w14:textId="77777777"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Architect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Chiropractor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Dentist</w:t>
      </w:r>
    </w:p>
    <w:p w14:paraId="21D57115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Financial adviser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Financial Planner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>Legal practitioner</w:t>
      </w:r>
    </w:p>
    <w:p w14:paraId="145FFC83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i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Medical practitioner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Midwife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 xml:space="preserve">Migration agent registered under Division 3 of Part 3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>Migration Act 1958</w:t>
      </w:r>
    </w:p>
    <w:p w14:paraId="4166E4D0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Nurse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>Occupational therapist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14:paraId="2364D462" w14:textId="77777777"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Patent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Pharmacist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14:paraId="6E347EC1" w14:textId="77777777"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Psychologist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proofErr w:type="spellStart"/>
      <w:r w:rsidRPr="006A381A">
        <w:rPr>
          <w:rFonts w:ascii="Arial" w:hAnsi="Arial" w:cs="Arial"/>
          <w:sz w:val="14"/>
          <w:szCs w:val="14"/>
          <w:lang w:eastAsia="en-AU"/>
        </w:rPr>
        <w:t>Trade marks</w:t>
      </w:r>
      <w:proofErr w:type="spellEnd"/>
      <w:r w:rsidRPr="006A381A">
        <w:rPr>
          <w:rFonts w:ascii="Arial" w:hAnsi="Arial" w:cs="Arial"/>
          <w:sz w:val="14"/>
          <w:szCs w:val="14"/>
          <w:lang w:eastAsia="en-AU"/>
        </w:rPr>
        <w:t xml:space="preserve">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14:paraId="6EEF9311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enrolled on the </w:t>
      </w:r>
      <w:proofErr w:type="spellStart"/>
      <w:r w:rsidRPr="006A381A">
        <w:rPr>
          <w:rFonts w:ascii="Arial" w:hAnsi="Arial" w:cs="Arial"/>
          <w:sz w:val="14"/>
          <w:szCs w:val="14"/>
          <w:lang w:eastAsia="en-AU"/>
        </w:rPr>
        <w:t>roll</w:t>
      </w:r>
      <w:proofErr w:type="spellEnd"/>
      <w:r w:rsidRPr="006A381A">
        <w:rPr>
          <w:rFonts w:ascii="Arial" w:hAnsi="Arial" w:cs="Arial"/>
          <w:sz w:val="14"/>
          <w:szCs w:val="14"/>
          <w:lang w:eastAsia="en-AU"/>
        </w:rPr>
        <w:t xml:space="preserve"> of the Supreme Court of a State or Territory, or the High Court of Australia, as a legal practitioner (however described)</w:t>
      </w:r>
      <w:r w:rsidRPr="006A381A">
        <w:rPr>
          <w:rFonts w:ascii="Arial" w:hAnsi="Arial" w:cs="Arial"/>
          <w:sz w:val="14"/>
          <w:szCs w:val="14"/>
        </w:rPr>
        <w:t>; or</w:t>
      </w:r>
    </w:p>
    <w:p w14:paraId="77E9F52C" w14:textId="77777777"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</w:rPr>
        <w:t>(3) a person who is in the following list:</w:t>
      </w:r>
    </w:p>
    <w:p w14:paraId="656F9EE1" w14:textId="77777777" w:rsidR="002D4347" w:rsidRPr="006A381A" w:rsidRDefault="002D4347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Accountant who is:</w:t>
      </w:r>
    </w:p>
    <w:p w14:paraId="062F0E5C" w14:textId="77777777"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fellow of the National Tax Accountants’ Association; or</w:t>
      </w:r>
    </w:p>
    <w:p w14:paraId="5646931F" w14:textId="77777777"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any of the following:</w:t>
      </w:r>
    </w:p>
    <w:p w14:paraId="6C86F2D6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Chartered Accountants Australia and New Zealand;</w:t>
      </w:r>
    </w:p>
    <w:p w14:paraId="101EEF23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Association of Taxation and Management Accountants;</w:t>
      </w:r>
    </w:p>
    <w:p w14:paraId="0DC8BAB4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CPA Australia;</w:t>
      </w:r>
    </w:p>
    <w:p w14:paraId="68AF4C93" w14:textId="77777777"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Institute of Public Accountants</w:t>
      </w:r>
    </w:p>
    <w:p w14:paraId="2819A4A8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14:paraId="7ACE812B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APS employee engaged on an ongoing basis with 5 or more years of continuous service who is not specif</w:t>
      </w:r>
      <w:r w:rsidR="00A6475C">
        <w:rPr>
          <w:rFonts w:ascii="Arial" w:hAnsi="Arial" w:cs="Arial"/>
          <w:sz w:val="14"/>
          <w:szCs w:val="14"/>
          <w:lang w:eastAsia="en-AU"/>
        </w:rPr>
        <w:t>ied in another item in this list</w:t>
      </w:r>
    </w:p>
    <w:p w14:paraId="5F3E3B0A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)</w:t>
      </w:r>
    </w:p>
    <w:p w14:paraId="716BE88A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Bailiff</w:t>
      </w:r>
    </w:p>
    <w:p w14:paraId="53C4E447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14:paraId="4376523B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14:paraId="2D3D847E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14:paraId="2C108E32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Clerk of a court</w:t>
      </w:r>
    </w:p>
    <w:p w14:paraId="122BE564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14:paraId="390BDCE9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14:paraId="1726973C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14:paraId="3E84A24D" w14:textId="77777777" w:rsidR="002D4347" w:rsidRPr="006A381A" w:rsidRDefault="002D4347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a Commonwealth authority engaged on a permanent basis with 5 or more years of continuous service who is not specified in another</w:t>
      </w:r>
    </w:p>
    <w:p w14:paraId="01534515" w14:textId="77777777" w:rsidR="002D4347" w:rsidRPr="006A381A" w:rsidRDefault="00A6475C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item in</w:t>
      </w:r>
      <w:r w:rsidR="002D4347"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14:paraId="728DF9B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Employee of the Australian Trade </w:t>
      </w:r>
      <w:r w:rsidR="00AA640D" w:rsidRPr="006A381A">
        <w:rPr>
          <w:rFonts w:ascii="Arial" w:hAnsi="Arial" w:cs="Arial"/>
          <w:sz w:val="14"/>
          <w:szCs w:val="14"/>
          <w:lang w:eastAsia="en-AU"/>
        </w:rPr>
        <w:t xml:space="preserve">and Investment </w:t>
      </w:r>
      <w:r w:rsidRPr="006A381A">
        <w:rPr>
          <w:rFonts w:ascii="Arial" w:hAnsi="Arial" w:cs="Arial"/>
          <w:sz w:val="14"/>
          <w:szCs w:val="14"/>
          <w:lang w:eastAsia="en-AU"/>
        </w:rPr>
        <w:t>Commission who is:</w:t>
      </w:r>
    </w:p>
    <w:p w14:paraId="4BB0C495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(a) in a country or place outside Australia; and</w:t>
      </w:r>
    </w:p>
    <w:p w14:paraId="57725FDE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14:paraId="59D4BC63" w14:textId="77777777" w:rsidR="007A1180" w:rsidRPr="006A381A" w:rsidRDefault="00AA640D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exercising the employee’s function at that place</w:t>
      </w:r>
    </w:p>
    <w:p w14:paraId="514BFBA7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14:paraId="6B021FC4" w14:textId="77777777" w:rsidR="007A1180" w:rsidRPr="006A381A" w:rsidRDefault="00EB4CF6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(a) at a place </w:t>
      </w:r>
      <w:r w:rsidR="007A1180" w:rsidRPr="006A381A">
        <w:rPr>
          <w:rFonts w:ascii="Arial" w:hAnsi="Arial" w:cs="Arial"/>
          <w:sz w:val="14"/>
          <w:szCs w:val="14"/>
          <w:lang w:eastAsia="en-AU"/>
        </w:rPr>
        <w:t>outside Australia; and</w:t>
      </w:r>
    </w:p>
    <w:p w14:paraId="4B8983D6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14:paraId="7593764A" w14:textId="77777777" w:rsidR="00EB4CF6" w:rsidRPr="006A381A" w:rsidRDefault="007A1180" w:rsidP="00EB4CF6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</w:t>
      </w:r>
      <w:r w:rsidR="00A6475C">
        <w:rPr>
          <w:rFonts w:ascii="Arial" w:hAnsi="Arial" w:cs="Arial"/>
          <w:sz w:val="14"/>
          <w:szCs w:val="14"/>
          <w:lang w:eastAsia="en-AU"/>
        </w:rPr>
        <w:t xml:space="preserve">xercising the employee’s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>function at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that place</w:t>
      </w:r>
    </w:p>
    <w:p w14:paraId="352DF503" w14:textId="77777777"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Engineer who is:</w:t>
      </w:r>
    </w:p>
    <w:p w14:paraId="3F1D3EF2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Engineers Australia, other than at the grade of student; or</w:t>
      </w:r>
    </w:p>
    <w:p w14:paraId="60048EFF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Registered Professional Engineer of Professionals Australia; or</w:t>
      </w:r>
    </w:p>
    <w:p w14:paraId="29EEB89C" w14:textId="77777777" w:rsidR="006A381A" w:rsidRPr="006A381A" w:rsidRDefault="00EB4CF6" w:rsidP="006A381A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as an engineer under a law of the Common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>wealth, a State or Territory; or</w:t>
      </w:r>
    </w:p>
    <w:p w14:paraId="462D08B2" w14:textId="77777777"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on the National Engineering Register by Engineers Australia</w:t>
      </w:r>
    </w:p>
    <w:p w14:paraId="48B36E34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14:paraId="26979D0E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Holder of a statutory office </w:t>
      </w:r>
      <w:r w:rsidR="00A6475C">
        <w:rPr>
          <w:rFonts w:ascii="Arial" w:hAnsi="Arial" w:cs="Arial"/>
          <w:sz w:val="14"/>
          <w:szCs w:val="14"/>
          <w:lang w:eastAsia="en-AU"/>
        </w:rPr>
        <w:t>not specified in another item in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14:paraId="2170E599" w14:textId="77777777" w:rsidR="007A1180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Judge</w:t>
      </w:r>
    </w:p>
    <w:p w14:paraId="0324EB50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Justice of the Peace</w:t>
      </w:r>
    </w:p>
    <w:p w14:paraId="3A640F8A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Magistrate</w:t>
      </w:r>
    </w:p>
    <w:p w14:paraId="2BB4F2CF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57D3B93A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Master of a court</w:t>
      </w:r>
    </w:p>
    <w:p w14:paraId="7075D197" w14:textId="77777777"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14:paraId="72F680CB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an officer</w:t>
      </w:r>
    </w:p>
    <w:p w14:paraId="75B7DE29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 non-commissioned officer within the meaning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 xml:space="preserve">Defence Force Discipline Act 1982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with 5 or more years of continuous service</w:t>
      </w:r>
    </w:p>
    <w:p w14:paraId="29D2B2D2" w14:textId="77777777"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warrant officer within the meaning of that Act</w:t>
      </w:r>
    </w:p>
    <w:p w14:paraId="1322F9BC" w14:textId="77777777"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Australasian Institute of Mining and Metallurgy</w:t>
      </w:r>
    </w:p>
    <w:p w14:paraId="3FD353CD" w14:textId="77777777"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Governance Institute of Australia Ltd</w:t>
      </w:r>
    </w:p>
    <w:p w14:paraId="2942A349" w14:textId="77777777" w:rsidR="003E49C1" w:rsidRPr="006A381A" w:rsidRDefault="003E49C1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of:</w:t>
      </w:r>
    </w:p>
    <w:p w14:paraId="7C7EE9C1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the Commonwealth</w:t>
      </w:r>
    </w:p>
    <w:p w14:paraId="2BDA80D5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a State</w:t>
      </w:r>
    </w:p>
    <w:p w14:paraId="788D3E9F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Territory legislature</w:t>
      </w:r>
    </w:p>
    <w:p w14:paraId="5DA85265" w14:textId="77777777"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14:paraId="1D6DD79E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19F58398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Notary public</w:t>
      </w:r>
      <w:r w:rsidR="003E49C1" w:rsidRPr="006A381A">
        <w:rPr>
          <w:rFonts w:ascii="Arial" w:hAnsi="Arial" w:cs="Arial"/>
          <w:sz w:val="14"/>
          <w:szCs w:val="14"/>
          <w:lang w:eastAsia="en-AU"/>
        </w:rPr>
        <w:t>, including a notary public (however described) exercising functions at a place outside</w:t>
      </w:r>
    </w:p>
    <w:p w14:paraId="7AC624B9" w14:textId="77777777"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Commonwealth</w:t>
      </w:r>
    </w:p>
    <w:p w14:paraId="1E7BCA7D" w14:textId="77777777"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external Territories of the Commonwealth</w:t>
      </w:r>
    </w:p>
    <w:p w14:paraId="0E13EBDD" w14:textId="77777777" w:rsidR="007A1180" w:rsidRPr="006A381A" w:rsidRDefault="007A1180" w:rsidP="006A381A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 xml:space="preserve"> employed in an office providing postal </w:t>
      </w:r>
      <w:r w:rsidRPr="006A381A">
        <w:rPr>
          <w:rFonts w:ascii="Arial" w:hAnsi="Arial" w:cs="Arial"/>
          <w:sz w:val="14"/>
          <w:szCs w:val="14"/>
          <w:lang w:eastAsia="en-AU"/>
        </w:rPr>
        <w:t>services to the public</w:t>
      </w:r>
    </w:p>
    <w:p w14:paraId="2D4C3795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</w:t>
      </w:r>
    </w:p>
    <w:p w14:paraId="5FFD0EBE" w14:textId="77777777"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State or Territory or a State or Territory authority</w:t>
      </w:r>
    </w:p>
    <w:p w14:paraId="0A2B7109" w14:textId="77777777"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14:paraId="3F9C09DC" w14:textId="77777777" w:rsidR="00612558" w:rsidRPr="006A381A" w:rsidRDefault="00612558" w:rsidP="00612558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lastRenderedPageBreak/>
        <w:t>with 5 or more years of continuous service, other than such an employee who is specified in another item of this list</w:t>
      </w:r>
    </w:p>
    <w:p w14:paraId="60332179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14:paraId="24981605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Police officer</w:t>
      </w:r>
    </w:p>
    <w:p w14:paraId="79918957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14:paraId="5F4ED267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Commonwealth authority</w:t>
      </w:r>
    </w:p>
    <w:p w14:paraId="6DEAA6BC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State or Territory</w:t>
      </w:r>
    </w:p>
    <w:p w14:paraId="5E0B7B06" w14:textId="77777777"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SES employee of the Commonwealth</w:t>
      </w:r>
    </w:p>
    <w:p w14:paraId="797B716A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</w:t>
      </w:r>
    </w:p>
    <w:p w14:paraId="0FBAE05A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Sheriff’s officer</w:t>
      </w:r>
    </w:p>
    <w:p w14:paraId="0F3DA574" w14:textId="77777777"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Teacher employed on a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permanent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full-time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or part-time </w:t>
      </w:r>
      <w:r w:rsidRPr="006A381A">
        <w:rPr>
          <w:rFonts w:ascii="Arial" w:hAnsi="Arial" w:cs="Arial"/>
          <w:sz w:val="14"/>
          <w:szCs w:val="14"/>
          <w:lang w:eastAsia="en-AU"/>
        </w:rPr>
        <w:t>basis at a school or tertiary education institution</w:t>
      </w:r>
    </w:p>
    <w:p w14:paraId="4B0114ED" w14:textId="77777777" w:rsidR="006B1F8D" w:rsidRPr="006A381A" w:rsidRDefault="006B1F8D" w:rsidP="007A1180">
      <w:pPr>
        <w:rPr>
          <w:szCs w:val="14"/>
        </w:rPr>
      </w:pPr>
    </w:p>
    <w:sectPr w:rsidR="006B1F8D" w:rsidRPr="006A381A" w:rsidSect="001F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6FFA9" w14:textId="77777777" w:rsidR="00C45523" w:rsidRDefault="00C45523" w:rsidP="000F6C13">
      <w:r>
        <w:separator/>
      </w:r>
    </w:p>
  </w:endnote>
  <w:endnote w:type="continuationSeparator" w:id="0">
    <w:p w14:paraId="2F2C34FF" w14:textId="77777777" w:rsidR="00C45523" w:rsidRDefault="00C45523" w:rsidP="000F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A6E44" w14:textId="77777777" w:rsidR="00C45523" w:rsidRDefault="00C45523" w:rsidP="000F6C13">
      <w:r>
        <w:separator/>
      </w:r>
    </w:p>
  </w:footnote>
  <w:footnote w:type="continuationSeparator" w:id="0">
    <w:p w14:paraId="5BB9F600" w14:textId="77777777" w:rsidR="00C45523" w:rsidRDefault="00C45523" w:rsidP="000F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4809"/>
    <w:multiLevelType w:val="hybridMultilevel"/>
    <w:tmpl w:val="9E9A203A"/>
    <w:lvl w:ilvl="0" w:tplc="0C09000F">
      <w:start w:val="1"/>
      <w:numFmt w:val="decimal"/>
      <w:lvlText w:val="%1."/>
      <w:lvlJc w:val="left"/>
      <w:pPr>
        <w:ind w:left="613" w:hanging="360"/>
      </w:pPr>
    </w:lvl>
    <w:lvl w:ilvl="1" w:tplc="0C090019" w:tentative="1">
      <w:start w:val="1"/>
      <w:numFmt w:val="lowerLetter"/>
      <w:lvlText w:val="%2."/>
      <w:lvlJc w:val="left"/>
      <w:pPr>
        <w:ind w:left="1333" w:hanging="360"/>
      </w:pPr>
    </w:lvl>
    <w:lvl w:ilvl="2" w:tplc="0C09001B" w:tentative="1">
      <w:start w:val="1"/>
      <w:numFmt w:val="lowerRoman"/>
      <w:lvlText w:val="%3."/>
      <w:lvlJc w:val="right"/>
      <w:pPr>
        <w:ind w:left="2053" w:hanging="180"/>
      </w:pPr>
    </w:lvl>
    <w:lvl w:ilvl="3" w:tplc="0C09000F" w:tentative="1">
      <w:start w:val="1"/>
      <w:numFmt w:val="decimal"/>
      <w:lvlText w:val="%4."/>
      <w:lvlJc w:val="left"/>
      <w:pPr>
        <w:ind w:left="2773" w:hanging="360"/>
      </w:pPr>
    </w:lvl>
    <w:lvl w:ilvl="4" w:tplc="0C090019" w:tentative="1">
      <w:start w:val="1"/>
      <w:numFmt w:val="lowerLetter"/>
      <w:lvlText w:val="%5."/>
      <w:lvlJc w:val="left"/>
      <w:pPr>
        <w:ind w:left="3493" w:hanging="360"/>
      </w:pPr>
    </w:lvl>
    <w:lvl w:ilvl="5" w:tplc="0C09001B" w:tentative="1">
      <w:start w:val="1"/>
      <w:numFmt w:val="lowerRoman"/>
      <w:lvlText w:val="%6."/>
      <w:lvlJc w:val="right"/>
      <w:pPr>
        <w:ind w:left="4213" w:hanging="180"/>
      </w:pPr>
    </w:lvl>
    <w:lvl w:ilvl="6" w:tplc="0C09000F" w:tentative="1">
      <w:start w:val="1"/>
      <w:numFmt w:val="decimal"/>
      <w:lvlText w:val="%7."/>
      <w:lvlJc w:val="left"/>
      <w:pPr>
        <w:ind w:left="4933" w:hanging="360"/>
      </w:pPr>
    </w:lvl>
    <w:lvl w:ilvl="7" w:tplc="0C090019" w:tentative="1">
      <w:start w:val="1"/>
      <w:numFmt w:val="lowerLetter"/>
      <w:lvlText w:val="%8."/>
      <w:lvlJc w:val="left"/>
      <w:pPr>
        <w:ind w:left="5653" w:hanging="360"/>
      </w:pPr>
    </w:lvl>
    <w:lvl w:ilvl="8" w:tplc="0C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 w15:restartNumberingAfterBreak="0">
    <w:nsid w:val="2BE526B9"/>
    <w:multiLevelType w:val="hybridMultilevel"/>
    <w:tmpl w:val="9E9A203A"/>
    <w:lvl w:ilvl="0" w:tplc="0C09000F">
      <w:start w:val="1"/>
      <w:numFmt w:val="decimal"/>
      <w:lvlText w:val="%1."/>
      <w:lvlJc w:val="left"/>
      <w:pPr>
        <w:ind w:left="613" w:hanging="360"/>
      </w:pPr>
    </w:lvl>
    <w:lvl w:ilvl="1" w:tplc="0C090019" w:tentative="1">
      <w:start w:val="1"/>
      <w:numFmt w:val="lowerLetter"/>
      <w:lvlText w:val="%2."/>
      <w:lvlJc w:val="left"/>
      <w:pPr>
        <w:ind w:left="1333" w:hanging="360"/>
      </w:pPr>
    </w:lvl>
    <w:lvl w:ilvl="2" w:tplc="0C09001B" w:tentative="1">
      <w:start w:val="1"/>
      <w:numFmt w:val="lowerRoman"/>
      <w:lvlText w:val="%3."/>
      <w:lvlJc w:val="right"/>
      <w:pPr>
        <w:ind w:left="2053" w:hanging="180"/>
      </w:pPr>
    </w:lvl>
    <w:lvl w:ilvl="3" w:tplc="0C09000F" w:tentative="1">
      <w:start w:val="1"/>
      <w:numFmt w:val="decimal"/>
      <w:lvlText w:val="%4."/>
      <w:lvlJc w:val="left"/>
      <w:pPr>
        <w:ind w:left="2773" w:hanging="360"/>
      </w:pPr>
    </w:lvl>
    <w:lvl w:ilvl="4" w:tplc="0C090019" w:tentative="1">
      <w:start w:val="1"/>
      <w:numFmt w:val="lowerLetter"/>
      <w:lvlText w:val="%5."/>
      <w:lvlJc w:val="left"/>
      <w:pPr>
        <w:ind w:left="3493" w:hanging="360"/>
      </w:pPr>
    </w:lvl>
    <w:lvl w:ilvl="5" w:tplc="0C09001B" w:tentative="1">
      <w:start w:val="1"/>
      <w:numFmt w:val="lowerRoman"/>
      <w:lvlText w:val="%6."/>
      <w:lvlJc w:val="right"/>
      <w:pPr>
        <w:ind w:left="4213" w:hanging="180"/>
      </w:pPr>
    </w:lvl>
    <w:lvl w:ilvl="6" w:tplc="0C09000F" w:tentative="1">
      <w:start w:val="1"/>
      <w:numFmt w:val="decimal"/>
      <w:lvlText w:val="%7."/>
      <w:lvlJc w:val="left"/>
      <w:pPr>
        <w:ind w:left="4933" w:hanging="360"/>
      </w:pPr>
    </w:lvl>
    <w:lvl w:ilvl="7" w:tplc="0C090019" w:tentative="1">
      <w:start w:val="1"/>
      <w:numFmt w:val="lowerLetter"/>
      <w:lvlText w:val="%8."/>
      <w:lvlJc w:val="left"/>
      <w:pPr>
        <w:ind w:left="5653" w:hanging="360"/>
      </w:pPr>
    </w:lvl>
    <w:lvl w:ilvl="8" w:tplc="0C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" w15:restartNumberingAfterBreak="0">
    <w:nsid w:val="331B5B2D"/>
    <w:multiLevelType w:val="hybridMultilevel"/>
    <w:tmpl w:val="3E4070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F1281D"/>
    <w:multiLevelType w:val="hybridMultilevel"/>
    <w:tmpl w:val="1EDAFD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FEB63BE"/>
    <w:multiLevelType w:val="hybridMultilevel"/>
    <w:tmpl w:val="90022A9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004EE4"/>
    <w:multiLevelType w:val="hybridMultilevel"/>
    <w:tmpl w:val="6890B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5D83C93"/>
    <w:multiLevelType w:val="hybridMultilevel"/>
    <w:tmpl w:val="4D2E5B6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DBD28B3"/>
    <w:multiLevelType w:val="hybridMultilevel"/>
    <w:tmpl w:val="291A257E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41634C8"/>
    <w:multiLevelType w:val="hybridMultilevel"/>
    <w:tmpl w:val="BAE223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F5"/>
    <w:rsid w:val="00010613"/>
    <w:rsid w:val="000579FB"/>
    <w:rsid w:val="000631E5"/>
    <w:rsid w:val="00071651"/>
    <w:rsid w:val="000A632B"/>
    <w:rsid w:val="000D487F"/>
    <w:rsid w:val="000F453F"/>
    <w:rsid w:val="000F6C13"/>
    <w:rsid w:val="00111826"/>
    <w:rsid w:val="001147CF"/>
    <w:rsid w:val="001228C2"/>
    <w:rsid w:val="00123189"/>
    <w:rsid w:val="00155ED0"/>
    <w:rsid w:val="001A6A50"/>
    <w:rsid w:val="001C1797"/>
    <w:rsid w:val="001E3876"/>
    <w:rsid w:val="001F3394"/>
    <w:rsid w:val="001F682A"/>
    <w:rsid w:val="00211408"/>
    <w:rsid w:val="00211531"/>
    <w:rsid w:val="00217F21"/>
    <w:rsid w:val="002B6204"/>
    <w:rsid w:val="002C3E88"/>
    <w:rsid w:val="002C5EA8"/>
    <w:rsid w:val="002D4347"/>
    <w:rsid w:val="002F3F18"/>
    <w:rsid w:val="003117D2"/>
    <w:rsid w:val="00331C9F"/>
    <w:rsid w:val="00350F77"/>
    <w:rsid w:val="00364639"/>
    <w:rsid w:val="00365174"/>
    <w:rsid w:val="003704E9"/>
    <w:rsid w:val="003764BA"/>
    <w:rsid w:val="00376C56"/>
    <w:rsid w:val="003B0BEF"/>
    <w:rsid w:val="003B6CAA"/>
    <w:rsid w:val="003C188A"/>
    <w:rsid w:val="003C2CD5"/>
    <w:rsid w:val="003E49C1"/>
    <w:rsid w:val="003E7216"/>
    <w:rsid w:val="00467114"/>
    <w:rsid w:val="00526B38"/>
    <w:rsid w:val="0053568E"/>
    <w:rsid w:val="0053708D"/>
    <w:rsid w:val="00544D2D"/>
    <w:rsid w:val="0056494D"/>
    <w:rsid w:val="00581A6D"/>
    <w:rsid w:val="005C4241"/>
    <w:rsid w:val="005D3D24"/>
    <w:rsid w:val="005F5A4E"/>
    <w:rsid w:val="005F6D0E"/>
    <w:rsid w:val="006108AE"/>
    <w:rsid w:val="00612558"/>
    <w:rsid w:val="00631833"/>
    <w:rsid w:val="0064245D"/>
    <w:rsid w:val="00662D02"/>
    <w:rsid w:val="00667239"/>
    <w:rsid w:val="00671333"/>
    <w:rsid w:val="006809F7"/>
    <w:rsid w:val="00686305"/>
    <w:rsid w:val="0068728C"/>
    <w:rsid w:val="0069538C"/>
    <w:rsid w:val="006A381A"/>
    <w:rsid w:val="006A74C7"/>
    <w:rsid w:val="006B1F8D"/>
    <w:rsid w:val="006B5F62"/>
    <w:rsid w:val="00701DB2"/>
    <w:rsid w:val="007169A0"/>
    <w:rsid w:val="00727DAD"/>
    <w:rsid w:val="007444F8"/>
    <w:rsid w:val="007652F0"/>
    <w:rsid w:val="00787B62"/>
    <w:rsid w:val="0079700F"/>
    <w:rsid w:val="007A1180"/>
    <w:rsid w:val="007A175C"/>
    <w:rsid w:val="007A77C2"/>
    <w:rsid w:val="007D6F62"/>
    <w:rsid w:val="007E123E"/>
    <w:rsid w:val="007F6703"/>
    <w:rsid w:val="0081799E"/>
    <w:rsid w:val="00856C57"/>
    <w:rsid w:val="008B7A8D"/>
    <w:rsid w:val="008D0D3E"/>
    <w:rsid w:val="009438FE"/>
    <w:rsid w:val="00952516"/>
    <w:rsid w:val="00952AD9"/>
    <w:rsid w:val="00974A3D"/>
    <w:rsid w:val="009808D6"/>
    <w:rsid w:val="00983C7E"/>
    <w:rsid w:val="009A4A9C"/>
    <w:rsid w:val="009C025E"/>
    <w:rsid w:val="009E5564"/>
    <w:rsid w:val="00A013CC"/>
    <w:rsid w:val="00A1794F"/>
    <w:rsid w:val="00A336EC"/>
    <w:rsid w:val="00A474A1"/>
    <w:rsid w:val="00A6245E"/>
    <w:rsid w:val="00A6475C"/>
    <w:rsid w:val="00A83460"/>
    <w:rsid w:val="00AA640D"/>
    <w:rsid w:val="00AC0AA0"/>
    <w:rsid w:val="00AF57C2"/>
    <w:rsid w:val="00B060F0"/>
    <w:rsid w:val="00B7073F"/>
    <w:rsid w:val="00BA2BC6"/>
    <w:rsid w:val="00BB1A59"/>
    <w:rsid w:val="00BC1B75"/>
    <w:rsid w:val="00C134FD"/>
    <w:rsid w:val="00C35D7C"/>
    <w:rsid w:val="00C45523"/>
    <w:rsid w:val="00C466C2"/>
    <w:rsid w:val="00C56385"/>
    <w:rsid w:val="00C7515A"/>
    <w:rsid w:val="00C75D93"/>
    <w:rsid w:val="00C77875"/>
    <w:rsid w:val="00C94E85"/>
    <w:rsid w:val="00CA27FF"/>
    <w:rsid w:val="00CB16EE"/>
    <w:rsid w:val="00CC3891"/>
    <w:rsid w:val="00D12723"/>
    <w:rsid w:val="00D4205D"/>
    <w:rsid w:val="00D770FE"/>
    <w:rsid w:val="00DA4A0D"/>
    <w:rsid w:val="00DA6FD6"/>
    <w:rsid w:val="00E20AD9"/>
    <w:rsid w:val="00E53C9B"/>
    <w:rsid w:val="00EB1BBE"/>
    <w:rsid w:val="00EB20E3"/>
    <w:rsid w:val="00EB35F5"/>
    <w:rsid w:val="00EB4CF6"/>
    <w:rsid w:val="00EC5CE0"/>
    <w:rsid w:val="00EF312E"/>
    <w:rsid w:val="00EF6489"/>
    <w:rsid w:val="00F33319"/>
    <w:rsid w:val="00F64355"/>
    <w:rsid w:val="00F71658"/>
    <w:rsid w:val="00FA7233"/>
    <w:rsid w:val="00FB5D31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7225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0613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DA4A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B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BBE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2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D0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2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D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business identification tool update form (statutory declaration).</vt:lpstr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identification tool update form (statutory declaration).</dc:title>
  <dc:creator/>
  <cp:lastModifiedBy/>
  <cp:revision>1</cp:revision>
  <dcterms:created xsi:type="dcterms:W3CDTF">2021-10-28T22:14:00Z</dcterms:created>
  <dcterms:modified xsi:type="dcterms:W3CDTF">2021-10-28T22:15:00Z</dcterms:modified>
</cp:coreProperties>
</file>